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7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11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Радика </w:t>
      </w:r>
      <w:r>
        <w:rPr>
          <w:rFonts w:ascii="Times New Roman" w:eastAsia="Times New Roman" w:hAnsi="Times New Roman" w:cs="Times New Roman"/>
          <w:sz w:val="26"/>
          <w:szCs w:val="26"/>
        </w:rPr>
        <w:t>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3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09.12.2023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сотрудника полиции;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объяснениями свидетеля </w:t>
      </w:r>
      <w:r>
        <w:rPr>
          <w:rStyle w:val="cat-UserDefinedgrp-32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данными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задержании.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Радика </w:t>
      </w:r>
      <w:r>
        <w:rPr>
          <w:rFonts w:ascii="Times New Roman" w:eastAsia="Times New Roman" w:hAnsi="Times New Roman" w:cs="Times New Roman"/>
          <w:sz w:val="26"/>
          <w:szCs w:val="26"/>
        </w:rPr>
        <w:t>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момента задержания,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а 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07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33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0">
    <w:name w:val="cat-UserDefined grp-27 rplc-0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4">
    <w:name w:val="cat-UserDefined grp-30 rplc-24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2rplc-36">
    <w:name w:val="cat-UserDefined grp-32 rplc-36"/>
    <w:basedOn w:val="DefaultParagraphFont"/>
  </w:style>
  <w:style w:type="character" w:customStyle="1" w:styleId="cat-UserDefinedgrp-33rplc-49">
    <w:name w:val="cat-UserDefined grp-3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